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abc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zzaaaaaaaaaaaaaaaaaaaaa    </w:t>
      </w:r>
      <w:r>
        <w:t xml:space="preserve">   yy    </w:t>
      </w:r>
      <w:r>
        <w:t xml:space="preserve">   xx    </w:t>
      </w:r>
      <w:r>
        <w:t xml:space="preserve">   ww    </w:t>
      </w:r>
      <w:r>
        <w:t xml:space="preserve">   vv    </w:t>
      </w:r>
      <w:r>
        <w:t xml:space="preserve">   uu    </w:t>
      </w:r>
      <w:r>
        <w:t xml:space="preserve">   tt    </w:t>
      </w:r>
      <w:r>
        <w:t xml:space="preserve">   ss    </w:t>
      </w:r>
      <w:r>
        <w:t xml:space="preserve">   rr    </w:t>
      </w:r>
      <w:r>
        <w:t xml:space="preserve">   qq    </w:t>
      </w:r>
      <w:r>
        <w:t xml:space="preserve">   pp    </w:t>
      </w:r>
      <w:r>
        <w:t xml:space="preserve">   oo    </w:t>
      </w:r>
      <w:r>
        <w:t xml:space="preserve">   nn    </w:t>
      </w:r>
      <w:r>
        <w:t xml:space="preserve">   mm    </w:t>
      </w:r>
      <w:r>
        <w:t xml:space="preserve">   ll    </w:t>
      </w:r>
      <w:r>
        <w:t xml:space="preserve">   kk    </w:t>
      </w:r>
      <w:r>
        <w:t xml:space="preserve">   jj    </w:t>
      </w:r>
      <w:r>
        <w:t xml:space="preserve">   ii    </w:t>
      </w:r>
      <w:r>
        <w:t xml:space="preserve">   hh    </w:t>
      </w:r>
      <w:r>
        <w:t xml:space="preserve">   gg    </w:t>
      </w:r>
      <w:r>
        <w:t xml:space="preserve">   ff    </w:t>
      </w:r>
      <w:r>
        <w:t xml:space="preserve">   ee    </w:t>
      </w:r>
      <w:r>
        <w:t xml:space="preserve">   dd    </w:t>
      </w:r>
      <w:r>
        <w:t xml:space="preserve">   cc    </w:t>
      </w:r>
      <w:r>
        <w:t xml:space="preserve">   bb    </w:t>
      </w:r>
      <w:r>
        <w:t xml:space="preserve">   aa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</dc:title>
  <dcterms:created xsi:type="dcterms:W3CDTF">2021-10-11T00:29:12Z</dcterms:created>
  <dcterms:modified xsi:type="dcterms:W3CDTF">2021-10-11T00:29:12Z</dcterms:modified>
</cp:coreProperties>
</file>