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artofreading    </w:t>
      </w:r>
      <w:r>
        <w:t xml:space="preserve">   artofwriting    </w:t>
      </w:r>
      <w:r>
        <w:t xml:space="preserve">   concepts    </w:t>
      </w:r>
      <w:r>
        <w:t xml:space="preserve">   corereadingprogram    </w:t>
      </w:r>
      <w:r>
        <w:t xml:space="preserve">   domains    </w:t>
      </w:r>
      <w:r>
        <w:t xml:space="preserve">   ethnocentric    </w:t>
      </w:r>
      <w:r>
        <w:t xml:space="preserve">   foundations    </w:t>
      </w:r>
      <w:r>
        <w:t xml:space="preserve">   kinect    </w:t>
      </w:r>
      <w:r>
        <w:t xml:space="preserve">   listening    </w:t>
      </w:r>
      <w:r>
        <w:t xml:space="preserve">   literaryanalysis    </w:t>
      </w:r>
      <w:r>
        <w:t xml:space="preserve">   math    </w:t>
      </w:r>
      <w:r>
        <w:t xml:space="preserve">   realtime    </w:t>
      </w:r>
      <w:r>
        <w:t xml:space="preserve">   science    </w:t>
      </w:r>
      <w:r>
        <w:t xml:space="preserve">   sixsteps    </w:t>
      </w:r>
      <w:r>
        <w:t xml:space="preserve">   socialstudies    </w:t>
      </w:r>
      <w:r>
        <w:t xml:space="preserve">   speaking    </w:t>
      </w:r>
      <w:r>
        <w:t xml:space="preserve">   topics    </w:t>
      </w:r>
      <w:r>
        <w:t xml:space="preserve">   virtualreality    </w:t>
      </w:r>
      <w:r>
        <w:t xml:space="preserve">   vocabulary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</dc:title>
  <dcterms:created xsi:type="dcterms:W3CDTF">2021-10-11T00:29:08Z</dcterms:created>
  <dcterms:modified xsi:type="dcterms:W3CDTF">2021-10-11T00:29:08Z</dcterms:modified>
</cp:coreProperties>
</file>