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about Aileen Wuornos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Gender of her victims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she picked up her victims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Race of all of her victims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Age she had her first child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her victims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she was executed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she claimed she killed her victims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she was born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parent she never met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 weapon of choice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Aileen Wuornos </dc:title>
  <dcterms:created xsi:type="dcterms:W3CDTF">2021-10-11T00:29:57Z</dcterms:created>
  <dcterms:modified xsi:type="dcterms:W3CDTF">2021-10-11T00:29:57Z</dcterms:modified>
</cp:coreProperties>
</file>