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acronyms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food and drug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government accountability office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SBA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securities and exchange commission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department of transportation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housing and urban development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internal revenue service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department of defense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federal national mortgage association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federal bureau of investigation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national oceanic and atmospheric 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department of justice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FAA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government national mortgage association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HHS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joint chiefs of staff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Department of agriculture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interstate commerce commission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federal housing administration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federal home loan mortgage corporation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federal deposit insurance corporation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arctic national wildlife refuge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veterans administration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health education welfare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unified combatant commands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acronyms</dc:title>
  <dcterms:created xsi:type="dcterms:W3CDTF">2021-10-11T00:35:34Z</dcterms:created>
  <dcterms:modified xsi:type="dcterms:W3CDTF">2021-10-11T00:35:34Z</dcterms:modified>
</cp:coreProperties>
</file>