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across five aprils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abener doubleday    </w:t>
      </w:r>
      <w:r>
        <w:t xml:space="preserve">   winfield hancock    </w:t>
      </w:r>
      <w:r>
        <w:t xml:space="preserve">   george custer    </w:t>
      </w:r>
      <w:r>
        <w:t xml:space="preserve">   william sherman    </w:t>
      </w:r>
      <w:r>
        <w:t xml:space="preserve">   nathaniel banks    </w:t>
      </w:r>
      <w:r>
        <w:t xml:space="preserve">   robert anderson    </w:t>
      </w:r>
      <w:r>
        <w:t xml:space="preserve">   george mcclellan    </w:t>
      </w:r>
      <w:r>
        <w:t xml:space="preserve">   ulysses grant    </w:t>
      </w:r>
      <w:r>
        <w:t xml:space="preserve">   george pickett    </w:t>
      </w:r>
      <w:r>
        <w:t xml:space="preserve">   braxton bragg    </w:t>
      </w:r>
      <w:r>
        <w:t xml:space="preserve">   james longstreet    </w:t>
      </w:r>
      <w:r>
        <w:t xml:space="preserve">   nathan forrest    </w:t>
      </w:r>
      <w:r>
        <w:t xml:space="preserve">   JEB stuart    </w:t>
      </w:r>
      <w:r>
        <w:t xml:space="preserve">   thomas jackson    </w:t>
      </w:r>
      <w:r>
        <w:t xml:space="preserve">   robert lee    </w:t>
      </w:r>
      <w:r>
        <w:t xml:space="preserve">   appomattox    </w:t>
      </w:r>
      <w:r>
        <w:t xml:space="preserve">   fort oglethorpe    </w:t>
      </w:r>
      <w:r>
        <w:t xml:space="preserve">   andersonville    </w:t>
      </w:r>
      <w:r>
        <w:t xml:space="preserve">   vicksburg    </w:t>
      </w:r>
      <w:r>
        <w:t xml:space="preserve">   gettysburg    </w:t>
      </w:r>
      <w:r>
        <w:t xml:space="preserve">   antietam    </w:t>
      </w:r>
      <w:r>
        <w:t xml:space="preserve">   richmond    </w:t>
      </w:r>
      <w:r>
        <w:t xml:space="preserve">   shiloh    </w:t>
      </w:r>
      <w:r>
        <w:t xml:space="preserve">   manassas    </w:t>
      </w:r>
      <w:r>
        <w:t xml:space="preserve">   fort sumter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across five aprils</dc:title>
  <dcterms:created xsi:type="dcterms:W3CDTF">2021-10-11T00:35:32Z</dcterms:created>
  <dcterms:modified xsi:type="dcterms:W3CDTF">2021-10-11T00:35:32Z</dcterms:modified>
</cp:coreProperties>
</file>