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active leisure cross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antagonist to bicep on a bicep curl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exercise can be static, reverse or multi-directional.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regular exercise will increase your 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nutrient used for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opposite to extension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acronym for goal setting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blood pressure when heart contracts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resistance machine for legs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If I do weight training, I will become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opposite of a sedentary lifestyle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energy system that uses oxygen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free weight exercises, use dumbells and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__________ trainer will will help you to achieve your goal.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active leisure cross</dc:title>
  <dcterms:created xsi:type="dcterms:W3CDTF">2021-10-11T00:35:30Z</dcterms:created>
  <dcterms:modified xsi:type="dcterms:W3CDTF">2021-10-11T00:35:30Z</dcterms:modified>
</cp:coreProperties>
</file>