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activity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declaration    </w:t>
      </w:r>
      <w:r>
        <w:t xml:space="preserve">   disagreeable    </w:t>
      </w:r>
      <w:r>
        <w:t xml:space="preserve">   disobedient    </w:t>
      </w:r>
      <w:r>
        <w:t xml:space="preserve">   displacement    </w:t>
      </w:r>
      <w:r>
        <w:t xml:space="preserve">   gleefully    </w:t>
      </w:r>
      <w:r>
        <w:t xml:space="preserve">   incorrectly    </w:t>
      </w:r>
      <w:r>
        <w:t xml:space="preserve">   incredibly    </w:t>
      </w:r>
      <w:r>
        <w:t xml:space="preserve">   midshipman    </w:t>
      </w:r>
      <w:r>
        <w:t xml:space="preserve">   misdialed    </w:t>
      </w:r>
      <w:r>
        <w:t xml:space="preserve">   prerecorded    </w:t>
      </w:r>
      <w:r>
        <w:t xml:space="preserve">   questionable    </w:t>
      </w:r>
      <w:r>
        <w:t xml:space="preserve">   reaction    </w:t>
      </w:r>
      <w:r>
        <w:t xml:space="preserve">   refreshment    </w:t>
      </w:r>
      <w:r>
        <w:t xml:space="preserve">   repayment    </w:t>
      </w:r>
      <w:r>
        <w:t xml:space="preserve">   retirement    </w:t>
      </w:r>
      <w:r>
        <w:t xml:space="preserve">   sportsmanship    </w:t>
      </w:r>
      <w:r>
        <w:t xml:space="preserve">   unbreakable    </w:t>
      </w:r>
      <w:r>
        <w:t xml:space="preserve">   undefined    </w:t>
      </w:r>
      <w:r>
        <w:t xml:space="preserve">   unhappily    </w:t>
      </w:r>
      <w:r>
        <w:t xml:space="preserve">   watchfully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11</dc:title>
  <dcterms:created xsi:type="dcterms:W3CDTF">2021-10-11T00:35:38Z</dcterms:created>
  <dcterms:modified xsi:type="dcterms:W3CDTF">2021-10-11T00:35:38Z</dcterms:modified>
</cp:coreProperties>
</file>