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3:1-16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Small"/>
      </w:pPr>
      <w:r>
        <w:t xml:space="preserve">   jesus    </w:t>
      </w:r>
      <w:r>
        <w:t xml:space="preserve">   god    </w:t>
      </w:r>
      <w:r>
        <w:t xml:space="preserve">   walk    </w:t>
      </w:r>
      <w:r>
        <w:t xml:space="preserve">   praise    </w:t>
      </w:r>
      <w:r>
        <w:t xml:space="preserve">   jump    </w:t>
      </w:r>
      <w:r>
        <w:t xml:space="preserve">   money    </w:t>
      </w:r>
      <w:r>
        <w:t xml:space="preserve">   lame    </w:t>
      </w:r>
      <w:r>
        <w:t xml:space="preserve">   temple    </w:t>
      </w:r>
      <w:r>
        <w:t xml:space="preserve">   john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3:1-16</dc:title>
  <dcterms:created xsi:type="dcterms:W3CDTF">2021-11-12T03:48:01Z</dcterms:created>
  <dcterms:modified xsi:type="dcterms:W3CDTF">2021-11-12T03:48:01Z</dcterms:modified>
</cp:coreProperties>
</file>