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adam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 Brice     </w:t>
      </w:r>
      <w:r>
        <w:t xml:space="preserve">   Aaron     </w:t>
      </w:r>
      <w:r>
        <w:t xml:space="preserve">   Adrian     </w:t>
      </w:r>
      <w:r>
        <w:t xml:space="preserve">   Ahmedina    </w:t>
      </w:r>
      <w:r>
        <w:t xml:space="preserve">   Brain     </w:t>
      </w:r>
      <w:r>
        <w:t xml:space="preserve">   Brinley    </w:t>
      </w:r>
      <w:r>
        <w:t xml:space="preserve">   Brittney     </w:t>
      </w:r>
      <w:r>
        <w:t xml:space="preserve">   C.J     </w:t>
      </w:r>
      <w:r>
        <w:t xml:space="preserve">   Caleb    </w:t>
      </w:r>
      <w:r>
        <w:t xml:space="preserve">   Carson    </w:t>
      </w:r>
      <w:r>
        <w:t xml:space="preserve">   Cassidy     </w:t>
      </w:r>
      <w:r>
        <w:t xml:space="preserve">   Cedric    </w:t>
      </w:r>
      <w:r>
        <w:t xml:space="preserve">   Chandler     </w:t>
      </w:r>
      <w:r>
        <w:t xml:space="preserve">   Davis     </w:t>
      </w:r>
      <w:r>
        <w:t xml:space="preserve">   Emily    </w:t>
      </w:r>
      <w:r>
        <w:t xml:space="preserve">   Emma    </w:t>
      </w:r>
      <w:r>
        <w:t xml:space="preserve">   Ethan    </w:t>
      </w:r>
      <w:r>
        <w:t xml:space="preserve">   Grace    </w:t>
      </w:r>
      <w:r>
        <w:t xml:space="preserve">   Grayson     </w:t>
      </w:r>
      <w:r>
        <w:t xml:space="preserve">   Hunter    </w:t>
      </w:r>
      <w:r>
        <w:t xml:space="preserve">   Irish     </w:t>
      </w:r>
      <w:r>
        <w:t xml:space="preserve">   Jack     </w:t>
      </w:r>
      <w:r>
        <w:t xml:space="preserve">   Jacob    </w:t>
      </w:r>
      <w:r>
        <w:t xml:space="preserve">   Jason    </w:t>
      </w:r>
      <w:r>
        <w:t xml:space="preserve">   Jessie     </w:t>
      </w:r>
      <w:r>
        <w:t xml:space="preserve">   Jonah     </w:t>
      </w:r>
      <w:r>
        <w:t xml:space="preserve">   Josh    </w:t>
      </w:r>
      <w:r>
        <w:t xml:space="preserve">   Juliana     </w:t>
      </w:r>
      <w:r>
        <w:t xml:space="preserve">   Kate     </w:t>
      </w:r>
      <w:r>
        <w:t xml:space="preserve">   Kelsey     </w:t>
      </w:r>
      <w:r>
        <w:t xml:space="preserve">   Kendall    </w:t>
      </w:r>
      <w:r>
        <w:t xml:space="preserve">   Kenny     </w:t>
      </w:r>
      <w:r>
        <w:t xml:space="preserve">   Landon    </w:t>
      </w:r>
      <w:r>
        <w:t xml:space="preserve">   Levi     </w:t>
      </w:r>
      <w:r>
        <w:t xml:space="preserve">   Maddie    </w:t>
      </w:r>
      <w:r>
        <w:t xml:space="preserve">   Malachi    </w:t>
      </w:r>
      <w:r>
        <w:t xml:space="preserve">   Mason    </w:t>
      </w:r>
      <w:r>
        <w:t xml:space="preserve">   Micheal    </w:t>
      </w:r>
      <w:r>
        <w:t xml:space="preserve">   Natasha    </w:t>
      </w:r>
      <w:r>
        <w:t xml:space="preserve">   Nate    </w:t>
      </w:r>
      <w:r>
        <w:t xml:space="preserve">   Nathan    </w:t>
      </w:r>
      <w:r>
        <w:t xml:space="preserve">   Nick    </w:t>
      </w:r>
      <w:r>
        <w:t xml:space="preserve">   Rachel    </w:t>
      </w:r>
      <w:r>
        <w:t xml:space="preserve">   Skyler     </w:t>
      </w:r>
      <w:r>
        <w:t xml:space="preserve">   taylor    </w:t>
      </w:r>
      <w:r>
        <w:t xml:space="preserve">   Trinity     </w:t>
      </w:r>
      <w:r>
        <w:t xml:space="preserve">   Tristen     </w:t>
      </w:r>
      <w:r>
        <w:t xml:space="preserve">   Tyler    </w:t>
      </w:r>
      <w:r>
        <w:t xml:space="preserve">   Victor     </w:t>
      </w:r>
      <w:r>
        <w:t xml:space="preserve">   Weston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friends</dc:title>
  <dcterms:created xsi:type="dcterms:W3CDTF">2021-10-11T00:37:08Z</dcterms:created>
  <dcterms:modified xsi:type="dcterms:W3CDTF">2021-10-11T00:37:08Z</dcterms:modified>
</cp:coreProperties>
</file>