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adding the suffix -ing to words ending in 'e'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still ____________________ from when you surprised me.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workers were _____________ for gold.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cleaner is __________________ the vacuum cleaner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is ________________________ his money for a holiday.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are ___________________ on the bus.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am ______________________ a card for my mum.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was _________________ potatoes in the oven.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Dad stopped ______________ and grew a beard.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was _____________________ because she was happy.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enjoys _________________ into the cold water.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two friends ended up ___________________ each 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enjoy _______________________ foods from different countries.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fossils are old, ______________________ back millions of years.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Swing the bat with the right ________________________ to hit the ball.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the suffix -ing to words ending in 'e'</dc:title>
  <dcterms:created xsi:type="dcterms:W3CDTF">2021-10-11T00:39:28Z</dcterms:created>
  <dcterms:modified xsi:type="dcterms:W3CDTF">2021-10-11T00:39:28Z</dcterms:modified>
</cp:coreProperties>
</file>