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adonde vas?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ver una pelicula    </w:t>
      </w:r>
      <w:r>
        <w:t xml:space="preserve">   leccion de piano    </w:t>
      </w:r>
      <w:r>
        <w:t xml:space="preserve">   ir de compras    </w:t>
      </w:r>
      <w:r>
        <w:t xml:space="preserve">   templo    </w:t>
      </w:r>
      <w:r>
        <w:t xml:space="preserve">   sinagoga    </w:t>
      </w:r>
      <w:r>
        <w:t xml:space="preserve">   restaurante    </w:t>
      </w:r>
      <w:r>
        <w:t xml:space="preserve">   playa    </w:t>
      </w:r>
      <w:r>
        <w:t xml:space="preserve">   piscina    </w:t>
      </w:r>
      <w:r>
        <w:t xml:space="preserve">   parque    </w:t>
      </w:r>
      <w:r>
        <w:t xml:space="preserve">   montañas    </w:t>
      </w:r>
      <w:r>
        <w:t xml:space="preserve">   mezquita    </w:t>
      </w:r>
      <w:r>
        <w:t xml:space="preserve">   iglesia    </w:t>
      </w:r>
      <w:r>
        <w:t xml:space="preserve">   gimnasio    </w:t>
      </w:r>
      <w:r>
        <w:t xml:space="preserve">   cine    </w:t>
      </w:r>
      <w:r>
        <w:t xml:space="preserve">   centro comercial    </w:t>
      </w:r>
      <w:r>
        <w:t xml:space="preserve">   casa    </w:t>
      </w:r>
      <w:r>
        <w:t xml:space="preserve">   el campo    </w:t>
      </w:r>
      <w:r>
        <w:t xml:space="preserve">   el cafe    </w:t>
      </w:r>
      <w:r>
        <w:t xml:space="preserve">   biblioteca    </w:t>
      </w:r>
      <w:r>
        <w:t xml:space="preserve">   trabajo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adonde vas?</dc:title>
  <dcterms:created xsi:type="dcterms:W3CDTF">2021-10-11T00:40:39Z</dcterms:created>
  <dcterms:modified xsi:type="dcterms:W3CDTF">2021-10-11T00:40:39Z</dcterms:modified>
</cp:coreProperties>
</file>