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adventure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theres a lumping theif out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bad computer! NO! NO!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lemon need not to squeeze lemons to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look just get in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want's to play VIDEO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dont sqeeze me i'll fart!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would define nature for 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hey man calm down. its just a prank 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for one think your pretty great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PB... i was in love with you ok! but you didn't love me back im moving 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 time</dc:title>
  <dcterms:created xsi:type="dcterms:W3CDTF">2021-10-11T00:40:17Z</dcterms:created>
  <dcterms:modified xsi:type="dcterms:W3CDTF">2021-10-11T00:40:17Z</dcterms:modified>
</cp:coreProperties>
</file>