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aedyn's puzzle 2-24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nearby    </w:t>
      </w:r>
      <w:r>
        <w:t xml:space="preserve">   volunteer    </w:t>
      </w:r>
      <w:r>
        <w:t xml:space="preserve">   pioneer    </w:t>
      </w:r>
      <w:r>
        <w:t xml:space="preserve">   appear    </w:t>
      </w:r>
      <w:r>
        <w:t xml:space="preserve">   rear    </w:t>
      </w:r>
      <w:r>
        <w:t xml:space="preserve">   steer    </w:t>
      </w:r>
      <w:r>
        <w:t xml:space="preserve">   clear    </w:t>
      </w:r>
      <w:r>
        <w:t xml:space="preserve">   hear    </w:t>
      </w:r>
      <w:r>
        <w:t xml:space="preserve">   near    </w:t>
      </w:r>
      <w:r>
        <w:t xml:space="preserve">   cheer    </w:t>
      </w:r>
      <w:r>
        <w:t xml:space="preserve">   year    </w:t>
      </w:r>
      <w:r>
        <w:t xml:space="preserve">   fear    </w:t>
      </w:r>
      <w:r>
        <w:t xml:space="preserve">   deer    </w:t>
      </w:r>
      <w:r>
        <w:t xml:space="preserve">   gear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aedyn's puzzle 2-24</dc:title>
  <dcterms:created xsi:type="dcterms:W3CDTF">2021-10-11T00:40:23Z</dcterms:created>
  <dcterms:modified xsi:type="dcterms:W3CDTF">2021-10-11T00:40:23Z</dcterms:modified>
</cp:coreProperties>
</file>