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carltonblues    </w:t>
      </w:r>
      <w:r>
        <w:t xml:space="preserve">   melbournedemons    </w:t>
      </w:r>
      <w:r>
        <w:t xml:space="preserve">   portpower    </w:t>
      </w:r>
      <w:r>
        <w:t xml:space="preserve">   freemantledockers    </w:t>
      </w:r>
      <w:r>
        <w:t xml:space="preserve">   goldcoastsuns    </w:t>
      </w:r>
      <w:r>
        <w:t xml:space="preserve">   westcoasteagles    </w:t>
      </w:r>
      <w:r>
        <w:t xml:space="preserve">   essendonbombers    </w:t>
      </w:r>
      <w:r>
        <w:t xml:space="preserve">   gwsgiants    </w:t>
      </w:r>
      <w:r>
        <w:t xml:space="preserve">   northkangaroos    </w:t>
      </w:r>
      <w:r>
        <w:t xml:space="preserve">   adelaidecrows    </w:t>
      </w:r>
      <w:r>
        <w:t xml:space="preserve">   stkildasaints    </w:t>
      </w:r>
      <w:r>
        <w:t xml:space="preserve">   westernbulldogs    </w:t>
      </w:r>
      <w:r>
        <w:t xml:space="preserve">   sydneyswans    </w:t>
      </w:r>
      <w:r>
        <w:t xml:space="preserve">   geelongcats    </w:t>
      </w:r>
      <w:r>
        <w:t xml:space="preserve">   brisbanelions    </w:t>
      </w:r>
      <w:r>
        <w:t xml:space="preserve">   hawthornhawks    </w:t>
      </w:r>
      <w:r>
        <w:t xml:space="preserve">   collingwoodmagpies    </w:t>
      </w:r>
      <w:r>
        <w:t xml:space="preserve">   richmondtigers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teams</dc:title>
  <dcterms:created xsi:type="dcterms:W3CDTF">2021-10-11T00:42:17Z</dcterms:created>
  <dcterms:modified xsi:type="dcterms:W3CDTF">2021-10-11T00:42:17Z</dcterms:modified>
</cp:coreProperties>
</file>