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afrikaans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nie    </w:t>
      </w:r>
      <w:r>
        <w:t xml:space="preserve">   duur    </w:t>
      </w:r>
      <w:r>
        <w:t xml:space="preserve">   ya    </w:t>
      </w:r>
      <w:r>
        <w:t xml:space="preserve">   dier    </w:t>
      </w:r>
      <w:r>
        <w:t xml:space="preserve">   sein    </w:t>
      </w:r>
      <w:r>
        <w:t xml:space="preserve">   koop    </w:t>
      </w:r>
      <w:r>
        <w:t xml:space="preserve">   skop    </w:t>
      </w:r>
      <w:r>
        <w:t xml:space="preserve">   ring    </w:t>
      </w:r>
      <w:r>
        <w:t xml:space="preserve">   bril    </w:t>
      </w:r>
      <w:r>
        <w:t xml:space="preserve">   bruin    </w:t>
      </w:r>
      <w:r>
        <w:t xml:space="preserve">   waarmee    </w:t>
      </w:r>
      <w:r>
        <w:t xml:space="preserve">   onwaar    </w:t>
      </w:r>
      <w:r>
        <w:t xml:space="preserve">   waar    </w:t>
      </w:r>
      <w:r>
        <w:t xml:space="preserve">   hulle    </w:t>
      </w:r>
      <w:r>
        <w:t xml:space="preserve">   ons    </w:t>
      </w:r>
      <w:r>
        <w:t xml:space="preserve">   kamer    </w:t>
      </w:r>
      <w:r>
        <w:t xml:space="preserve">   watter    </w:t>
      </w:r>
      <w:r>
        <w:t xml:space="preserve">   kleur    </w:t>
      </w:r>
      <w:r>
        <w:t xml:space="preserve">   rede    </w:t>
      </w:r>
      <w:r>
        <w:t xml:space="preserve">   rymmpare    </w:t>
      </w:r>
      <w:r>
        <w:t xml:space="preserve">   soos    </w:t>
      </w:r>
      <w:r>
        <w:t xml:space="preserve">   pers    </w:t>
      </w:r>
      <w:r>
        <w:t xml:space="preserve">   wit    </w:t>
      </w:r>
      <w:r>
        <w:t xml:space="preserve">   oranje    </w:t>
      </w:r>
      <w:r>
        <w:t xml:space="preserve">   swaart    </w:t>
      </w:r>
      <w:r>
        <w:t xml:space="preserve">   geel    </w:t>
      </w:r>
      <w:r>
        <w:t xml:space="preserve">   groen    </w:t>
      </w:r>
      <w:r>
        <w:t xml:space="preserve">   blou    </w:t>
      </w:r>
      <w:r>
        <w:t xml:space="preserve">   pienk    </w:t>
      </w:r>
      <w:r>
        <w:t xml:space="preserve">   grys    </w:t>
      </w:r>
      <w:r>
        <w:t xml:space="preserve">   rooi    </w:t>
      </w:r>
      <w:r>
        <w:t xml:space="preserve">   wat    </w:t>
      </w:r>
      <w:r>
        <w:t xml:space="preserve">   hoekom    </w:t>
      </w:r>
      <w:r>
        <w:t xml:space="preserve">   hoe    </w:t>
      </w:r>
      <w:r>
        <w:t xml:space="preserve">   waarom    </w:t>
      </w:r>
      <w:r>
        <w:t xml:space="preserve">   wie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afrikaans</dc:title>
  <dcterms:created xsi:type="dcterms:W3CDTF">2021-10-12T13:52:32Z</dcterms:created>
  <dcterms:modified xsi:type="dcterms:W3CDTF">2021-10-12T13:52:32Z</dcterms:modified>
</cp:coreProperties>
</file>