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afrikaans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ek ry op my ________ na die skaatsplankpark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Ek het my pa ___________ om na my vriend toe te gaan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Ek is _____________ dat pappa vir my gejok het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Ek was baie ______ toe pappa vir my n geskenk gee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Lucy was kwaad en ________ vir Piet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Ek het n houdingsverandering gemaak om my maats terug te kry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Pappa wou my nie na my vriend toe vat nie, nou voel ek 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Ek is baie _____________ by die huis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Aleks het gevra vir n PS maar pappa het 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die teenoorgestelde van onselfugtig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pappa ________ my baie met lekkers</w:t>
            </w:r>
          </w:p>
        </w:tc>
      </w:tr>
    </w:tbl>
    <w:p>
      <w:pPr>
        <w:pStyle w:val="WordBankMedium"/>
      </w:pPr>
      <w:r>
        <w:t xml:space="preserve">   selfsugtig    </w:t>
      </w:r>
      <w:r>
        <w:t xml:space="preserve">   bederf    </w:t>
      </w:r>
      <w:r>
        <w:t xml:space="preserve">   skaatsplank    </w:t>
      </w:r>
      <w:r>
        <w:t xml:space="preserve">   geweier    </w:t>
      </w:r>
      <w:r>
        <w:t xml:space="preserve">   nors    </w:t>
      </w:r>
      <w:r>
        <w:t xml:space="preserve">   gesmeek    </w:t>
      </w:r>
      <w:r>
        <w:t xml:space="preserve">   teneergedruk    </w:t>
      </w:r>
      <w:r>
        <w:t xml:space="preserve">   teleurgesteld    </w:t>
      </w:r>
      <w:r>
        <w:t xml:space="preserve">   verveeld    </w:t>
      </w:r>
      <w:r>
        <w:t xml:space="preserve">   verras    </w:t>
      </w:r>
      <w:r>
        <w:t xml:space="preserve">   houdingsverandering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afrikaans</dc:title>
  <dcterms:created xsi:type="dcterms:W3CDTF">2021-10-12T13:52:08Z</dcterms:created>
  <dcterms:modified xsi:type="dcterms:W3CDTF">2021-10-12T13:52:08Z</dcterms:modified>
</cp:coreProperties>
</file>