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 is pret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 noem ons die hoof van 'n skool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naam van die meermin in die boek Plons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seisoen wat na winter kom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watter nommer kom na 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ons ry daarin as ons uitgaan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eerste dag van die week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is a mermaid in Afrikaans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afrikaanse naam vir Cape Town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ding waarin ons kan swem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afrikaanse woord vir orange(fruit)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maand wat valentynsdag in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afrikaanse woord vir ocean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is pret</dc:title>
  <dcterms:created xsi:type="dcterms:W3CDTF">2021-10-11T00:43:10Z</dcterms:created>
  <dcterms:modified xsi:type="dcterms:W3CDTF">2021-10-11T00:43:10Z</dcterms:modified>
</cp:coreProperties>
</file>