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sail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Treaty signed in 1783 that officially ended the American Revolution.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small, fast, type of sailing ship that sat high in the water and that was used by most Spanish and Portuguese explorers in the 15th and 16th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Portuguese sailor who was the first European to sail around southern Africa to the Indian Ocean in the late 15th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government tax on imports or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Italian navigator who discovered the New World in the service of Spain while looking for a route 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spanish explorer from central america that inspired the idea of the Panama Canal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look over and study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Known as the Henry the Navigator, gathered experts in science, mapmaking, and shipbuilding whose work led to a fleet of ships that explored the coast of west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Set the Line of Demarcation which was a boundary established in 1493 to define Spanish and Portuguese possessions in the Americas.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Spanish explorer and conquistador who led the conquest of Aztec Mexico in 1519-1521 for Spain.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Portuguese-born navigator. Hired by Spain to sail to the Indies in 1519.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a war fought by French and English on American soil over control of the Ohio River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adventurer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quality of being individual; served as a motivating factor for explorers to seek fame and glory by conquering far away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Conquered and divided the Inca empire, and was honored by the Spanish king before the Inca killed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exchange of plants, animals, diseases, and technologies between the Americas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navigational instrument used by explorers during the Age of Exploration to find the altitude of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war between the French and their Indian allies and the English that proved the English to be the more dominant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people with the same ethnic values controlled by a foreign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2021-10-11T00:43:48Z</dcterms:created>
  <dcterms:modified xsi:type="dcterms:W3CDTF">2021-10-11T00:43:48Z</dcterms:modified>
</cp:coreProperties>
</file>