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age of jackson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Alabama    </w:t>
      </w:r>
      <w:r>
        <w:t xml:space="preserve">   America    </w:t>
      </w:r>
      <w:r>
        <w:t xml:space="preserve">   Andrew Jackson    </w:t>
      </w:r>
      <w:r>
        <w:t xml:space="preserve">   Cherokee    </w:t>
      </w:r>
      <w:r>
        <w:t xml:space="preserve">   democracy    </w:t>
      </w:r>
      <w:r>
        <w:t xml:space="preserve">   democratic    </w:t>
      </w:r>
      <w:r>
        <w:t xml:space="preserve">   disease    </w:t>
      </w:r>
      <w:r>
        <w:t xml:space="preserve">   election    </w:t>
      </w:r>
      <w:r>
        <w:t xml:space="preserve">   Florida    </w:t>
      </w:r>
      <w:r>
        <w:t xml:space="preserve">   Georgia    </w:t>
      </w:r>
      <w:r>
        <w:t xml:space="preserve">   indian removal    </w:t>
      </w:r>
      <w:r>
        <w:t xml:space="preserve">   Mississippi River    </w:t>
      </w:r>
      <w:r>
        <w:t xml:space="preserve">   Oklahoma    </w:t>
      </w:r>
      <w:r>
        <w:t xml:space="preserve">   president    </w:t>
      </w:r>
      <w:r>
        <w:t xml:space="preserve">   relocate    </w:t>
      </w:r>
      <w:r>
        <w:t xml:space="preserve">   Seminole    </w:t>
      </w:r>
      <w:r>
        <w:t xml:space="preserve">   Sequoya    </w:t>
      </w:r>
      <w:r>
        <w:t xml:space="preserve">   tariff    </w:t>
      </w:r>
      <w:r>
        <w:t xml:space="preserve">   Tennessee    </w:t>
      </w:r>
      <w:r>
        <w:t xml:space="preserve">   Texas    </w:t>
      </w:r>
      <w:r>
        <w:t xml:space="preserve">   trail of tears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jackson</dc:title>
  <dcterms:created xsi:type="dcterms:W3CDTF">2021-10-11T00:45:30Z</dcterms:created>
  <dcterms:modified xsi:type="dcterms:W3CDTF">2021-10-11T00:45:30Z</dcterms:modified>
</cp:coreProperties>
</file>