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agents and comparatives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brighter    </w:t>
      </w:r>
      <w:r>
        <w:t xml:space="preserve">   sailor    </w:t>
      </w:r>
      <w:r>
        <w:t xml:space="preserve">   younger    </w:t>
      </w:r>
      <w:r>
        <w:t xml:space="preserve">   traitor    </w:t>
      </w:r>
      <w:r>
        <w:t xml:space="preserve">   driver    </w:t>
      </w:r>
      <w:r>
        <w:t xml:space="preserve">   sooner    </w:t>
      </w:r>
      <w:r>
        <w:t xml:space="preserve">   actor    </w:t>
      </w:r>
      <w:r>
        <w:t xml:space="preserve">   shopper    </w:t>
      </w:r>
      <w:r>
        <w:t xml:space="preserve">   swimmer    </w:t>
      </w:r>
      <w:r>
        <w:t xml:space="preserve">   older    </w:t>
      </w:r>
      <w:r>
        <w:t xml:space="preserve">   jogger    </w:t>
      </w:r>
      <w:r>
        <w:t xml:space="preserve">   burglar    </w:t>
      </w:r>
      <w:r>
        <w:t xml:space="preserve">   smaller    </w:t>
      </w:r>
      <w:r>
        <w:t xml:space="preserve">   dreamer    </w:t>
      </w:r>
      <w:r>
        <w:t xml:space="preserve">   bigger    </w:t>
      </w:r>
      <w:r>
        <w:t xml:space="preserve">   tutor    </w:t>
      </w:r>
      <w:r>
        <w:t xml:space="preserve">   smoother    </w:t>
      </w:r>
      <w:r>
        <w:t xml:space="preserve">   writer    </w:t>
      </w:r>
      <w:r>
        <w:t xml:space="preserve">   fresher    </w:t>
      </w:r>
      <w:r>
        <w:t xml:space="preserve">   farmer    </w:t>
      </w:r>
      <w:r>
        <w:t xml:space="preserve">   longer    </w:t>
      </w:r>
      <w:r>
        <w:t xml:space="preserve">   beggar    </w:t>
      </w:r>
      <w:r>
        <w:t xml:space="preserve">   dancer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agents and comparatives</dc:title>
  <dcterms:created xsi:type="dcterms:W3CDTF">2021-10-11T00:44:30Z</dcterms:created>
  <dcterms:modified xsi:type="dcterms:W3CDTF">2021-10-11T00:44:30Z</dcterms:modified>
</cp:coreProperties>
</file>