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agriculture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involves knowledge of farm machines and equipment. it also deals with developing new system and practices to address problems facing agriculture.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refers to the technology applied to the keeping for profit.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studying the biology and animals that are under the control of mankind.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studies and experiments with the selection and growth of crop plants and pastures.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deals with the business end of farming.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science and practice of producing and livestock from the natural resources of the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deals with the cultivation of fruits, vegetables and ornamental crops.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deals with soil management and the growing of crops.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living organism that feeds on organic matter, typically having specialized sense organs and nervous system and able to respond rapidly to stimuli.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activity or business of growing crops and raising livestock.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</dc:title>
  <dcterms:created xsi:type="dcterms:W3CDTF">2021-10-11T00:44:59Z</dcterms:created>
  <dcterms:modified xsi:type="dcterms:W3CDTF">2021-10-11T00:44:59Z</dcterms:modified>
</cp:coreProperties>
</file>