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Small"/>
      </w:pPr>
      <w:r>
        <w:t xml:space="preserve">   hail    </w:t>
      </w:r>
      <w:r>
        <w:t xml:space="preserve">   wait    </w:t>
      </w:r>
      <w:r>
        <w:t xml:space="preserve">   bait    </w:t>
      </w:r>
      <w:r>
        <w:t xml:space="preserve">   stain    </w:t>
      </w:r>
      <w:r>
        <w:t xml:space="preserve">   fail    </w:t>
      </w:r>
      <w:r>
        <w:t xml:space="preserve">   tail    </w:t>
      </w:r>
      <w:r>
        <w:t xml:space="preserve">   sail    </w:t>
      </w:r>
      <w:r>
        <w:t xml:space="preserve">   pair    </w:t>
      </w:r>
      <w:r>
        <w:t xml:space="preserve">   train    </w:t>
      </w:r>
      <w:r>
        <w:t xml:space="preserve">   chair    </w:t>
      </w:r>
      <w:r>
        <w:t xml:space="preserve">   chain    </w:t>
      </w:r>
      <w:r>
        <w:t xml:space="preserve">   rain    </w:t>
      </w:r>
      <w:r>
        <w:t xml:space="preserve">   hair    </w:t>
      </w:r>
      <w:r>
        <w:t xml:space="preserve">   aim    </w:t>
      </w:r>
      <w:r>
        <w:t xml:space="preserve">   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words</dc:title>
  <dcterms:created xsi:type="dcterms:W3CDTF">2021-10-11T00:45:45Z</dcterms:created>
  <dcterms:modified xsi:type="dcterms:W3CDTF">2021-10-11T00:45:45Z</dcterms:modified>
</cp:coreProperties>
</file>