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ds    </w:t>
      </w:r>
      <w:r>
        <w:t xml:space="preserve">   sdfsdffsdsdfsdfd    </w:t>
      </w:r>
      <w:r>
        <w:t xml:space="preserve">   sdfsdfsfd    </w:t>
      </w:r>
      <w:r>
        <w:t xml:space="preserve">   fsdsfdsdf    </w:t>
      </w:r>
      <w:r>
        <w:t xml:space="preserve">   afadsadfas    </w:t>
      </w:r>
      <w:r>
        <w:t xml:space="preserve">   fds    </w:t>
      </w:r>
      <w:r>
        <w:t xml:space="preserve">   efwafedafsd    </w:t>
      </w:r>
      <w:r>
        <w:t xml:space="preserve">   waef    </w:t>
      </w:r>
      <w:r>
        <w:t xml:space="preserve">   aflweafnweafnlmeuwf    </w:t>
      </w:r>
      <w:r>
        <w:t xml:space="preserve">   ewfenfeanfewu    </w:t>
      </w:r>
      <w:r>
        <w:t xml:space="preserve">   fjafe;nfefj's    </w:t>
      </w:r>
      <w:r>
        <w:t xml:space="preserve">   nfdsafjds    </w:t>
      </w:r>
      <w:r>
        <w:t xml:space="preserve">   adnie    </w:t>
      </w:r>
      <w:r>
        <w:t xml:space="preserve">   aiden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aiden</dc:title>
  <dcterms:created xsi:type="dcterms:W3CDTF">2021-10-11T00:45:47Z</dcterms:created>
  <dcterms:modified xsi:type="dcterms:W3CDTF">2021-10-11T00:45:47Z</dcterms:modified>
</cp:coreProperties>
</file>