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'air' or 'are'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airport    </w:t>
      </w:r>
      <w:r>
        <w:t xml:space="preserve">   armchair    </w:t>
      </w:r>
      <w:r>
        <w:t xml:space="preserve">   care    </w:t>
      </w:r>
      <w:r>
        <w:t xml:space="preserve">   chair    </w:t>
      </w:r>
      <w:r>
        <w:t xml:space="preserve">   fair    </w:t>
      </w:r>
      <w:r>
        <w:t xml:space="preserve">   fairy    </w:t>
      </w:r>
      <w:r>
        <w:t xml:space="preserve">   glare    </w:t>
      </w:r>
      <w:r>
        <w:t xml:space="preserve">   hair    </w:t>
      </w:r>
      <w:r>
        <w:t xml:space="preserve">   haircut    </w:t>
      </w:r>
      <w:r>
        <w:t xml:space="preserve">   hairy    </w:t>
      </w:r>
      <w:r>
        <w:t xml:space="preserve">   hare    </w:t>
      </w:r>
      <w:r>
        <w:t xml:space="preserve">   mare    </w:t>
      </w:r>
      <w:r>
        <w:t xml:space="preserve">   pairs    </w:t>
      </w:r>
      <w:r>
        <w:t xml:space="preserve">   prepare    </w:t>
      </w:r>
      <w:r>
        <w:t xml:space="preserve">   share    </w:t>
      </w:r>
      <w:r>
        <w:t xml:space="preserve">   square    </w:t>
      </w:r>
      <w:r>
        <w:t xml:space="preserve">   stairs    </w:t>
      </w:r>
      <w:r>
        <w:t xml:space="preserve">   stare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'air' or 'are' </dc:title>
  <dcterms:created xsi:type="dcterms:W3CDTF">2021-10-10T23:49:43Z</dcterms:created>
  <dcterms:modified xsi:type="dcterms:W3CDTF">2021-10-10T23:49:43Z</dcterms:modified>
</cp:coreProperties>
</file>