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alexisjames TFAD(theteacherscorner)/(wordmint)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learn    </w:t>
      </w:r>
      <w:r>
        <w:t xml:space="preserve">    blue    </w:t>
      </w:r>
      <w:r>
        <w:t xml:space="preserve">    care     </w:t>
      </w:r>
      <w:r>
        <w:t xml:space="preserve">    cool    </w:t>
      </w:r>
      <w:r>
        <w:t xml:space="preserve">    dog     </w:t>
      </w:r>
      <w:r>
        <w:t xml:space="preserve">    health    </w:t>
      </w:r>
      <w:r>
        <w:t xml:space="preserve">    sharpei    </w:t>
      </w:r>
      <w:r>
        <w:t xml:space="preserve">    small    </w:t>
      </w:r>
      <w:r>
        <w:t xml:space="preserve">    tongues    </w:t>
      </w:r>
      <w:r>
        <w:t xml:space="preserve">    wrinkles    </w:t>
      </w:r>
      <w:r>
        <w:t xml:space="preserve">   alexis     </w:t>
      </w:r>
      <w:r>
        <w:t xml:space="preserve">   china     </w:t>
      </w:r>
      <w:r>
        <w:t xml:space="preserve">   history    </w:t>
      </w:r>
      <w:r>
        <w:t xml:space="preserve">   intellagent    </w:t>
      </w:r>
      <w:r>
        <w:t xml:space="preserve">   life    </w:t>
      </w:r>
      <w:r>
        <w:t xml:space="preserve">   paws    </w:t>
      </w:r>
      <w:r>
        <w:t xml:space="preserve">   pets    </w:t>
      </w:r>
      <w:r>
        <w:t xml:space="preserve">   sick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alexisjames TFAD(theteacherscorner)/(wordmint)</dc:title>
  <dcterms:created xsi:type="dcterms:W3CDTF">2021-10-11T00:49:51Z</dcterms:created>
  <dcterms:modified xsi:type="dcterms:W3CDTF">2021-10-11T00:49:51Z</dcterms:modified>
</cp:coreProperties>
</file>