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product of two variables in an inverse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y-intercept ; x-intercept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refers to all maximum and minimum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greatest value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basic function of a particular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apart or detached from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way of writing down very large or very small numbers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inspection for checking to see if the graph represnts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value is determind by the input or value of independent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function that undoes the action of another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input values are substituted in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adding or subtracting equations to eliminte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line crosses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integral domain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dtermind by the rate of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describes any term in 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consecutive term is constant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 of ordered pairs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expression consisting of many terms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vocabulary</dc:title>
  <dcterms:created xsi:type="dcterms:W3CDTF">2021-10-11T00:52:05Z</dcterms:created>
  <dcterms:modified xsi:type="dcterms:W3CDTF">2021-10-11T00:52:05Z</dcterms:modified>
</cp:coreProperties>
</file>