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cork    </w:t>
      </w:r>
      <w:r>
        <w:t xml:space="preserve">   protein    </w:t>
      </w:r>
      <w:r>
        <w:t xml:space="preserve">   nutrient    </w:t>
      </w:r>
      <w:r>
        <w:t xml:space="preserve">   donor    </w:t>
      </w:r>
      <w:r>
        <w:t xml:space="preserve">   biology    </w:t>
      </w:r>
      <w:r>
        <w:t xml:space="preserve">   organelle    </w:t>
      </w:r>
      <w:r>
        <w:t xml:space="preserve">   brain    </w:t>
      </w:r>
      <w:r>
        <w:t xml:space="preserve">   plant    </w:t>
      </w:r>
      <w:r>
        <w:t xml:space="preserve">   animal    </w:t>
      </w:r>
      <w:r>
        <w:t xml:space="preserve">   transfusion    </w:t>
      </w:r>
      <w:r>
        <w:t xml:space="preserve">   cancer    </w:t>
      </w:r>
      <w:r>
        <w:t xml:space="preserve">   skin    </w:t>
      </w:r>
      <w:r>
        <w:t xml:space="preserve">   organism    </w:t>
      </w:r>
      <w:r>
        <w:t xml:space="preserve">   life    </w:t>
      </w:r>
      <w:r>
        <w:t xml:space="preserve">   trillion    </w:t>
      </w:r>
      <w:r>
        <w:t xml:space="preserve">   pipette    </w:t>
      </w:r>
      <w:r>
        <w:t xml:space="preserve">   magnify    </w:t>
      </w:r>
      <w:r>
        <w:t xml:space="preserve">   microscope    </w:t>
      </w:r>
      <w:r>
        <w:t xml:space="preserve">   small    </w:t>
      </w:r>
      <w:r>
        <w:t xml:space="preserve">   red    </w:t>
      </w:r>
      <w:r>
        <w:t xml:space="preserve">   white    </w:t>
      </w:r>
      <w:r>
        <w:t xml:space="preserve">   nerve    </w:t>
      </w:r>
      <w:r>
        <w:t xml:space="preserve">   bone    </w:t>
      </w:r>
      <w:r>
        <w:t xml:space="preserve">   blood    </w:t>
      </w:r>
      <w:r>
        <w:t xml:space="preserve">   nucleus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cells</dc:title>
  <dcterms:created xsi:type="dcterms:W3CDTF">2021-10-11T00:53:26Z</dcterms:created>
  <dcterms:modified xsi:type="dcterms:W3CDTF">2021-10-11T00:53:26Z</dcterms:modified>
</cp:coreProperties>
</file>