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of my spelling words in crossword (Remy)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label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annual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puzzle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patriot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riot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create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influence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pioneer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genuine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realize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audio</w:t>
            </w:r>
          </w:p>
        </w:tc>
      </w:tr>
    </w:tbl>
    <w:p>
      <w:pPr>
        <w:pStyle w:val="WordBankLarge"/>
      </w:pPr>
      <w:r>
        <w:t xml:space="preserve">   actual    </w:t>
      </w:r>
      <w:r>
        <w:t xml:space="preserve">   cruel    </w:t>
      </w:r>
      <w:r>
        <w:t xml:space="preserve">   patriot    </w:t>
      </w:r>
      <w:r>
        <w:t xml:space="preserve">   diet    </w:t>
      </w:r>
      <w:r>
        <w:t xml:space="preserve">   museum    </w:t>
      </w:r>
      <w:r>
        <w:t xml:space="preserve">   casual    </w:t>
      </w:r>
      <w:r>
        <w:t xml:space="preserve">   ruin    </w:t>
      </w:r>
      <w:r>
        <w:t xml:space="preserve">   pioneer    </w:t>
      </w:r>
      <w:r>
        <w:t xml:space="preserve">   trial    </w:t>
      </w:r>
      <w:r>
        <w:t xml:space="preserve">   visual    </w:t>
      </w:r>
      <w:r>
        <w:t xml:space="preserve">   realize    </w:t>
      </w:r>
      <w:r>
        <w:t xml:space="preserve">   create    </w:t>
      </w:r>
      <w:r>
        <w:t xml:space="preserve">   riot    </w:t>
      </w:r>
      <w:r>
        <w:t xml:space="preserve">   genuine    </w:t>
      </w:r>
      <w:r>
        <w:t xml:space="preserve">   area    </w:t>
      </w:r>
      <w:r>
        <w:t xml:space="preserve">   annual    </w:t>
      </w:r>
      <w:r>
        <w:t xml:space="preserve">   audio    </w:t>
      </w:r>
      <w:r>
        <w:t xml:space="preserve">   dial    </w:t>
      </w:r>
      <w:r>
        <w:t xml:space="preserve">   theater    </w:t>
      </w:r>
      <w:r>
        <w:t xml:space="preserve">   influence    </w:t>
      </w:r>
      <w:r>
        <w:t xml:space="preserve">   formal    </w:t>
      </w:r>
      <w:r>
        <w:t xml:space="preserve">   whistle    </w:t>
      </w:r>
      <w:r>
        <w:t xml:space="preserve">   label    </w:t>
      </w:r>
      <w:r>
        <w:t xml:space="preserve">   puzzle    </w:t>
      </w:r>
      <w:r>
        <w:t xml:space="preserve">   legal    </w:t>
      </w:r>
      <w:r>
        <w:t xml:space="preserve">   angle    </w:t>
      </w:r>
      <w:r>
        <w:t xml:space="preserve">   normal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my spelling words in crossword (Remy)</dc:title>
  <dcterms:created xsi:type="dcterms:W3CDTF">2021-10-11T01:00:16Z</dcterms:created>
  <dcterms:modified xsi:type="dcterms:W3CDTF">2021-10-11T01:00:16Z</dcterms:modified>
</cp:coreProperties>
</file>