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allean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Medium"/>
      </w:pPr>
      <w:r>
        <w:t xml:space="preserve">   anton    </w:t>
      </w:r>
      <w:r>
        <w:t xml:space="preserve">   dion    </w:t>
      </w:r>
      <w:r>
        <w:t xml:space="preserve">   dominique    </w:t>
      </w:r>
      <w:r>
        <w:t xml:space="preserve">   daisean    </w:t>
      </w:r>
      <w:r>
        <w:t xml:space="preserve">   kobe    </w:t>
      </w:r>
      <w:r>
        <w:t xml:space="preserve">   tyscen    </w:t>
      </w:r>
      <w:r>
        <w:t xml:space="preserve">   dameon    </w:t>
      </w:r>
      <w:r>
        <w:t xml:space="preserve">   arya    </w:t>
      </w:r>
      <w:r>
        <w:t xml:space="preserve">   Amari    </w:t>
      </w:r>
      <w:r>
        <w:t xml:space="preserve">   tianna    </w:t>
      </w:r>
      <w:r>
        <w:t xml:space="preserve">   brittney    </w:t>
      </w:r>
      <w:r>
        <w:t xml:space="preserve">   heather    </w:t>
      </w:r>
      <w:r>
        <w:t xml:space="preserve">   jessie    </w:t>
      </w:r>
      <w:r>
        <w:t xml:space="preserve">   tryrone    </w:t>
      </w:r>
      <w:r>
        <w:t xml:space="preserve">   sadai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allean</dc:title>
  <dcterms:created xsi:type="dcterms:W3CDTF">2021-10-11T01:01:06Z</dcterms:created>
  <dcterms:modified xsi:type="dcterms:W3CDTF">2021-10-11T01:01:06Z</dcterms:modified>
</cp:coreProperties>
</file>