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aller faire etre avoir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do (sg)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do (fem)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go (sg)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do (pl)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 goes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are (sg)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 are (pl)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 go (pl)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goes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have (fem)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go (masc)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have (sg)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 are (masc)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have (pl)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 does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 faire etre avoir</dc:title>
  <dcterms:created xsi:type="dcterms:W3CDTF">2021-10-11T01:02:34Z</dcterms:created>
  <dcterms:modified xsi:type="dcterms:W3CDTF">2021-10-11T01:02:34Z</dcterms:modified>
</cp:coreProperties>
</file>