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allison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tacos    </w:t>
      </w:r>
      <w:r>
        <w:t xml:space="preserve">   gift    </w:t>
      </w:r>
      <w:r>
        <w:t xml:space="preserve">   search    </w:t>
      </w:r>
      <w:r>
        <w:t xml:space="preserve">   word    </w:t>
      </w:r>
      <w:r>
        <w:t xml:space="preserve">   door    </w:t>
      </w:r>
      <w:r>
        <w:t xml:space="preserve">   add    </w:t>
      </w:r>
      <w:r>
        <w:t xml:space="preserve">   chirsmas    </w:t>
      </w:r>
      <w:r>
        <w:t xml:space="preserve">   on    </w:t>
      </w:r>
      <w:r>
        <w:t xml:space="preserve">   up    </w:t>
      </w:r>
      <w:r>
        <w:t xml:space="preserve">   title    </w:t>
      </w:r>
      <w:r>
        <w:t xml:space="preserve">   tomato    </w:t>
      </w:r>
      <w:r>
        <w:t xml:space="preserve">   math    </w:t>
      </w:r>
      <w:r>
        <w:t xml:space="preserve">   can't    </w:t>
      </w:r>
      <w:r>
        <w:t xml:space="preserve">   have    </w:t>
      </w:r>
      <w:r>
        <w:t xml:space="preserve">   shuffle    </w:t>
      </w:r>
      <w:r>
        <w:t xml:space="preserve">   account    </w:t>
      </w:r>
      <w:r>
        <w:t xml:space="preserve">   stool    </w:t>
      </w:r>
      <w:r>
        <w:t xml:space="preserve">   mast    </w:t>
      </w:r>
      <w:r>
        <w:t xml:space="preserve">   sharpie    </w:t>
      </w:r>
      <w:r>
        <w:t xml:space="preserve">   it    </w:t>
      </w:r>
      <w:r>
        <w:t xml:space="preserve">   lucy    </w:t>
      </w:r>
      <w:r>
        <w:t xml:space="preserve">   katie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</dc:title>
  <dcterms:created xsi:type="dcterms:W3CDTF">2021-10-11T00:59:47Z</dcterms:created>
  <dcterms:modified xsi:type="dcterms:W3CDTF">2021-10-11T00:59:47Z</dcterms:modified>
</cp:coreProperties>
</file>