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allotment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hoe    </w:t>
      </w:r>
      <w:r>
        <w:t xml:space="preserve">   fork    </w:t>
      </w:r>
      <w:r>
        <w:t xml:space="preserve">   spade    </w:t>
      </w:r>
      <w:r>
        <w:t xml:space="preserve">   bonfire    </w:t>
      </w:r>
      <w:r>
        <w:t xml:space="preserve">   grass    </w:t>
      </w:r>
      <w:r>
        <w:t xml:space="preserve">   strawberry    </w:t>
      </w:r>
      <w:r>
        <w:t xml:space="preserve">   raspberry    </w:t>
      </w:r>
      <w:r>
        <w:t xml:space="preserve">   birds    </w:t>
      </w:r>
      <w:r>
        <w:t xml:space="preserve">   greenhouse    </w:t>
      </w:r>
      <w:r>
        <w:t xml:space="preserve">   butterfly    </w:t>
      </w:r>
      <w:r>
        <w:t xml:space="preserve">   wellies    </w:t>
      </w:r>
      <w:r>
        <w:t xml:space="preserve">   frog    </w:t>
      </w:r>
      <w:r>
        <w:t xml:space="preserve">   bugs    </w:t>
      </w:r>
      <w:r>
        <w:t xml:space="preserve">   worms    </w:t>
      </w:r>
      <w:r>
        <w:t xml:space="preserve">   weeds    </w:t>
      </w:r>
      <w:r>
        <w:t xml:space="preserve">   pond    </w:t>
      </w:r>
      <w:r>
        <w:t xml:space="preserve">   vegetables    </w:t>
      </w:r>
      <w:r>
        <w:t xml:space="preserve">   flowers    </w:t>
      </w:r>
      <w:r>
        <w:t xml:space="preserve">   compost    </w:t>
      </w:r>
      <w:r>
        <w:t xml:space="preserve">   digging    </w:t>
      </w:r>
      <w:r>
        <w:t xml:space="preserve">   wheelbarrow    </w:t>
      </w:r>
      <w:r>
        <w:t xml:space="preserve">   sheds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allotment</dc:title>
  <dcterms:created xsi:type="dcterms:W3CDTF">2021-10-11T01:00:04Z</dcterms:created>
  <dcterms:modified xsi:type="dcterms:W3CDTF">2021-10-11T01:00:04Z</dcterms:modified>
</cp:coreProperties>
</file>