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 becomes a world power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policy or doctrine of isolating one's country from the affairs of other nations by declining to enter into alliances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article in a newspaper or other periodical or on a website presenting the opinion of the publisher, writer, or editor.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of various submarine explosive devices for destroying hostile ships, as a 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a class of warships of medium tonnage, designed for high speed and long cruising radius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line at the top of a page, containing the title, pagination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deliberate spreading of such information, rumors,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non-fiction literary peice that forms part of a publication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artificial waterway for navigation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title of a newspaper which is usally followed by a tag-line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dishonest in editorial comment and the presentation of news, especially in sacrificing truth for sensationalism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statement of U.S. foreign policy expressing opposition to extension of European control or influence in the western hemisphere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the article is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an acute, often fatal, infectious febrile disease of warm climates, caused by an RNA virus transmitted by a mosquito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expantion of a country by colonising weaker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obstruction of passage or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comics that are based on something political that shows the opinion of the cartoonist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sudden unexpected attacks carried out by an unofficial military group or groups that are trying to change the government by assaults on the armed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members of a volunteer regiment of cavalry organized by Theodore Roosevelt and Leonard Wood for service in the Spanish-American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Archaic. unwholesome or poisonous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 or nation in which the supreme power is actually or nominally lodged in a monarch.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any of a class of warships that are the most heavily armored and are equipped with the most powerful armament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treaty signed in 1763 by France, Spain, and Great Britain that ended the Seven Years' War and the French and Indian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contrivance for fastening or securing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or an instance of annexing, or adding to something larger, especially the incorporation of new territory into the domain of a city, country, or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exploseive device used to destroy enemy land, fortification, or equipment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becomes a world power</dc:title>
  <dcterms:created xsi:type="dcterms:W3CDTF">2021-10-11T01:03:51Z</dcterms:created>
  <dcterms:modified xsi:type="dcterms:W3CDTF">2021-10-11T01:03:51Z</dcterms:modified>
</cp:coreProperties>
</file>