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american history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1869 urian smith stephen founded a labor union called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are small , hot, dark and dirty work houses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professior willaim graham summer applied a theory to rough &amp; tumble calling it..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movement called..... spread through-out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---- is a grant by the federal government giving an inventor the exclusive right to develop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lowered the price of consumer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inventor supported by wealthy industrialist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outcome of thr pullman strike set and important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someone who makes buisness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socialism is an ... and political philosophy that favors public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american industries quickly adopted the ----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the----- escalated halting both railroad traffic and mail delivery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1859, biologist.... darwin published on the orgin of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...... rockefeller an oil tycoon made deals with the railroad to increase his profits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.....meant that both parents needed jobs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factory worker tried to gain more power againist empolyers by using technique of.....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after the cilvil war, large numbers of ------- imgrated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1890, the senate passed the......act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tariffs that imported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...... worked to maximize profits in several 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it called when workers were forced to buy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1887, united state senate created the ..... commission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1881.... took on the leadership of the knight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where did most women and their families work at..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history 2</dc:title>
  <dcterms:created xsi:type="dcterms:W3CDTF">2021-10-11T01:04:21Z</dcterms:created>
  <dcterms:modified xsi:type="dcterms:W3CDTF">2021-10-11T01:04:21Z</dcterms:modified>
</cp:coreProperties>
</file>