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Betsy 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Benedict Arnold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Ethan 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Thomas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Samuel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Abigail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Paul Revere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James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Joseph Warren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Benjamin 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Benjamin Franklin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Francis Marion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George Washington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 Quincy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Robert Morris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Green Mountain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Thomas Paine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Robert Livingston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Dickinson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Alexander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Nathan 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 Adams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Patrick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 Hancock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James Monroe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2021-10-11T01:06:02Z</dcterms:created>
  <dcterms:modified xsi:type="dcterms:W3CDTF">2021-10-11T01:06:02Z</dcterms:modified>
</cp:coreProperties>
</file>