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anatomy and physiology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abductors    </w:t>
      </w:r>
      <w:r>
        <w:t xml:space="preserve">   adductors    </w:t>
      </w:r>
      <w:r>
        <w:t xml:space="preserve">   adipose tissue    </w:t>
      </w:r>
      <w:r>
        <w:t xml:space="preserve">   anabolism    </w:t>
      </w:r>
      <w:r>
        <w:t xml:space="preserve">   anatomy    </w:t>
      </w:r>
      <w:r>
        <w:t xml:space="preserve">   anterior tibial artery    </w:t>
      </w:r>
      <w:r>
        <w:t xml:space="preserve">   aorta    </w:t>
      </w:r>
      <w:r>
        <w:t xml:space="preserve">   arteries    </w:t>
      </w:r>
      <w:r>
        <w:t xml:space="preserve">   atrium    </w:t>
      </w:r>
      <w:r>
        <w:t xml:space="preserve">   autonomic nervous system    </w:t>
      </w:r>
      <w:r>
        <w:t xml:space="preserve">   belly    </w:t>
      </w:r>
      <w:r>
        <w:t xml:space="preserve">   bicep    </w:t>
      </w:r>
      <w:r>
        <w:t xml:space="preserve">   blood    </w:t>
      </w:r>
      <w:r>
        <w:t xml:space="preserve">   body systems    </w:t>
      </w:r>
      <w:r>
        <w:t xml:space="preserve">   brain    </w:t>
      </w:r>
      <w:r>
        <w:t xml:space="preserve">   capillaries    </w:t>
      </w:r>
      <w:r>
        <w:t xml:space="preserve">   carpus    </w:t>
      </w:r>
      <w:r>
        <w:t xml:space="preserve">   cell membrane    </w:t>
      </w:r>
      <w:r>
        <w:t xml:space="preserve">   cells    </w:t>
      </w:r>
      <w:r>
        <w:t xml:space="preserve">   central nervous system    </w:t>
      </w:r>
      <w:r>
        <w:t xml:space="preserve">   connective tissue    </w:t>
      </w:r>
      <w:r>
        <w:t xml:space="preserve">   cytoplasm    </w:t>
      </w:r>
      <w:r>
        <w:t xml:space="preserve">   deltoid    </w:t>
      </w:r>
      <w:r>
        <w:t xml:space="preserve">   diaphragm    </w:t>
      </w:r>
      <w:r>
        <w:t xml:space="preserve">   digestive system    </w:t>
      </w:r>
      <w:r>
        <w:t xml:space="preserve">   digital nerve    </w:t>
      </w:r>
      <w:r>
        <w:t xml:space="preserve">   dorsal nerve    </w:t>
      </w:r>
      <w:r>
        <w:t xml:space="preserve">   endocrine glands    </w:t>
      </w:r>
      <w:r>
        <w:t xml:space="preserve">   endocrine system    </w:t>
      </w:r>
      <w:r>
        <w:t xml:space="preserve">   excretory system    </w:t>
      </w:r>
      <w:r>
        <w:t xml:space="preserve">   extensors    </w:t>
      </w:r>
      <w:r>
        <w:t xml:space="preserve">   liver    </w:t>
      </w:r>
      <w:r>
        <w:t xml:space="preserve">   veins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anatomy and physiology</dc:title>
  <dcterms:created xsi:type="dcterms:W3CDTF">2021-10-11T01:09:03Z</dcterms:created>
  <dcterms:modified xsi:type="dcterms:W3CDTF">2021-10-11T01:09:03Z</dcterms:modified>
</cp:coreProperties>
</file>