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ancient china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emperor conquer russia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largest palace in the world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was the founder and first emperor of the Han dynasty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was a Chinese warlord and the penultimate Chancellor of the Eastern Han dynasty who rose to great power in the final years of the dynasty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women emperor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was a Chinese general, military strategist, writer, and philosopher who lived in the Eastern Zhou period of ancient China.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was a Chinese philosopher of the Warring States period "Chinese Legalist" school.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founder of philosophical Taoism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Terracotta Army is a collection of terracotta sculptures depicting the armies of Qin Shi Huang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longest wall in china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first emperor of china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guy burn opium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china</dc:title>
  <dcterms:created xsi:type="dcterms:W3CDTF">2021-10-12T13:54:25Z</dcterms:created>
  <dcterms:modified xsi:type="dcterms:W3CDTF">2021-10-12T13:54:25Z</dcterms:modified>
</cp:coreProperties>
</file>