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ANUBIS    </w:t>
      </w:r>
      <w:r>
        <w:t xml:space="preserve">   CANOPIC JAR    </w:t>
      </w:r>
      <w:r>
        <w:t xml:space="preserve">   CLEOPATRA    </w:t>
      </w:r>
      <w:r>
        <w:t xml:space="preserve">   EGYPTIAN GODS    </w:t>
      </w:r>
      <w:r>
        <w:t xml:space="preserve">   EMBALMING    </w:t>
      </w:r>
      <w:r>
        <w:t xml:space="preserve">   HIEROGLYPICS    </w:t>
      </w:r>
      <w:r>
        <w:t xml:space="preserve">   HORUS    </w:t>
      </w:r>
      <w:r>
        <w:t xml:space="preserve">   MUMMIES    </w:t>
      </w:r>
      <w:r>
        <w:t xml:space="preserve">   MUMMIFICATION    </w:t>
      </w:r>
      <w:r>
        <w:t xml:space="preserve">   OSIRIS    </w:t>
      </w:r>
      <w:r>
        <w:t xml:space="preserve">   PHARAOH    </w:t>
      </w:r>
      <w:r>
        <w:t xml:space="preserve">   PYRAMID    </w:t>
      </w:r>
      <w:r>
        <w:t xml:space="preserve">   RA    </w:t>
      </w:r>
      <w:r>
        <w:t xml:space="preserve">   RIVER NILE    </w:t>
      </w:r>
      <w:r>
        <w:t xml:space="preserve">   SARCOPHAGUS    </w:t>
      </w:r>
      <w:r>
        <w:t xml:space="preserve">   SPHINX    </w:t>
      </w:r>
      <w:r>
        <w:t xml:space="preserve">   TOMB    </w:t>
      </w:r>
      <w:r>
        <w:t xml:space="preserve">   TUTANKHAMUN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2021-10-11T01:09:59Z</dcterms:created>
  <dcterms:modified xsi:type="dcterms:W3CDTF">2021-10-11T01:09:59Z</dcterms:modified>
</cp:coreProperties>
</file>