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title used by the rulers of ancient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Professional writer who kept records and copied letters official documents.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world's longest river, which flows northward through East Africa into the Mediterranean Sea.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flat, fan-shaped land made of silt deposited at the mouth of the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mixture of tiny bits of soil and rock carried and deposited by a river.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southern part of ancient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watering of dry land by means of canals or pipes.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way people manage money and resources for the production of goods and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joining of separate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ancient Egyptian system of writing that you symbols stand for object, idea, or sounds.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</dc:title>
  <dcterms:created xsi:type="dcterms:W3CDTF">2021-10-11T01:09:08Z</dcterms:created>
  <dcterms:modified xsi:type="dcterms:W3CDTF">2021-10-11T01:09:08Z</dcterms:modified>
</cp:coreProperties>
</file>