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angels superhero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half man, half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evil god from outter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warrior princess, teen titans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green superhero in guardians of the galaxy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sarcastic and wears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the avengers and uses a bow and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green superhero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from asgard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xmen character who can control weather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avengers superhero who wears a metal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rock superhero in the fantastic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captain americas childhood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contols metal, fights the xmen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animal in guardians of the galaxy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dc superhero who wears black and symbol is an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shoots webs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change her appearance to look like anyone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blue mutant in xmen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super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the xmen, in a wheelchair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long metal claws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mutant superhero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super strength and wears blue and 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evil doer in gaurdians of the galaxy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sea superhero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fighting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batmans side 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batmans arch 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works with batman, wears all black and symbol is an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blind superhero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part of the teen titans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angels superhero puzzle</dc:title>
  <dcterms:created xsi:type="dcterms:W3CDTF">2021-10-11T01:13:39Z</dcterms:created>
  <dcterms:modified xsi:type="dcterms:W3CDTF">2021-10-11T01:13:39Z</dcterms:modified>
</cp:coreProperties>
</file>