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angle relationships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angle whose measure is between 90 and 180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angle who's measure is less than 90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Angles that share a common vertex, a common side, and do not overlap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four outer angles formeed by two lines cut by a transversal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interior angles that lie on opposite sides of the transversal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angle inside a polygon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Exterior angles that lie on opposite sides of the transversal.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Interior angles that lie on opposite sides of the transversal.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Angles that are in the same position on two parallel lines in relation to a transversal.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two angles are complementary if the sum of their measures is 90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opposite angles formed by the intersection of two lines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angle relationships</dc:title>
  <dcterms:created xsi:type="dcterms:W3CDTF">2021-10-11T01:14:22Z</dcterms:created>
  <dcterms:modified xsi:type="dcterms:W3CDTF">2021-10-11T01:14:22Z</dcterms:modified>
</cp:coreProperties>
</file>