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aniamales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rano    </w:t>
      </w:r>
      <w:r>
        <w:t xml:space="preserve">   caballo    </w:t>
      </w:r>
      <w:r>
        <w:t xml:space="preserve">   vaca    </w:t>
      </w:r>
      <w:r>
        <w:t xml:space="preserve">   saltamontes    </w:t>
      </w:r>
      <w:r>
        <w:t xml:space="preserve">   sapo    </w:t>
      </w:r>
      <w:r>
        <w:t xml:space="preserve">   tortugo    </w:t>
      </w:r>
      <w:r>
        <w:t xml:space="preserve">   aura    </w:t>
      </w:r>
      <w:r>
        <w:t xml:space="preserve">   oso    </w:t>
      </w:r>
      <w:r>
        <w:t xml:space="preserve">   pulga    </w:t>
      </w:r>
      <w:r>
        <w:t xml:space="preserve">   serpiente    </w:t>
      </w:r>
      <w:r>
        <w:t xml:space="preserve">   pez    </w:t>
      </w:r>
      <w:r>
        <w:t xml:space="preserve">   pulpo    </w:t>
      </w:r>
      <w:r>
        <w:t xml:space="preserve">   ballena    </w:t>
      </w:r>
      <w:r>
        <w:t xml:space="preserve">   gato    </w:t>
      </w:r>
      <w:r>
        <w:t xml:space="preserve">   raton    </w:t>
      </w:r>
      <w:r>
        <w:t xml:space="preserve">   perro    </w:t>
      </w:r>
      <w:r>
        <w:t xml:space="preserve">   avispa    </w:t>
      </w:r>
      <w:r>
        <w:t xml:space="preserve">   arana    </w:t>
      </w:r>
      <w:r>
        <w:t xml:space="preserve">   aguila    </w:t>
      </w:r>
      <w:r>
        <w:t xml:space="preserve">   abeja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aniamales</dc:title>
  <dcterms:created xsi:type="dcterms:W3CDTF">2021-10-11T01:16:02Z</dcterms:created>
  <dcterms:modified xsi:type="dcterms:W3CDTF">2021-10-11T01:16:02Z</dcterms:modified>
</cp:coreProperties>
</file>