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Animalism    </w:t>
      </w:r>
      <w:r>
        <w:t xml:space="preserve">   animals    </w:t>
      </w:r>
      <w:r>
        <w:t xml:space="preserve">   Benjamin    </w:t>
      </w:r>
      <w:r>
        <w:t xml:space="preserve">   Boxer    </w:t>
      </w:r>
      <w:r>
        <w:t xml:space="preserve">   capitalism    </w:t>
      </w:r>
      <w:r>
        <w:t xml:space="preserve">   Clover    </w:t>
      </w:r>
      <w:r>
        <w:t xml:space="preserve">   communism    </w:t>
      </w:r>
      <w:r>
        <w:t xml:space="preserve">   Corruption    </w:t>
      </w:r>
      <w:r>
        <w:t xml:space="preserve">   farm    </w:t>
      </w:r>
      <w:r>
        <w:t xml:space="preserve">   fear    </w:t>
      </w:r>
      <w:r>
        <w:t xml:space="preserve">   freedom    </w:t>
      </w:r>
      <w:r>
        <w:t xml:space="preserve">   Jones    </w:t>
      </w:r>
      <w:r>
        <w:t xml:space="preserve">   lies    </w:t>
      </w:r>
      <w:r>
        <w:t xml:space="preserve">   mollie    </w:t>
      </w:r>
      <w:r>
        <w:t xml:space="preserve">   moses    </w:t>
      </w:r>
      <w:r>
        <w:t xml:space="preserve">   Napoleon    </w:t>
      </w:r>
      <w:r>
        <w:t xml:space="preserve">   Old Major    </w:t>
      </w:r>
      <w:r>
        <w:t xml:space="preserve">   propaganda.    </w:t>
      </w:r>
      <w:r>
        <w:t xml:space="preserve">   Revolution    </w:t>
      </w:r>
      <w:r>
        <w:t xml:space="preserve">   revolution    </w:t>
      </w:r>
      <w:r>
        <w:t xml:space="preserve">   Snowball    </w:t>
      </w:r>
      <w:r>
        <w:t xml:space="preserve">   Squealer    </w:t>
      </w:r>
      <w:r>
        <w:t xml:space="preserve">   Totalitarianism    </w:t>
      </w:r>
      <w:r>
        <w:t xml:space="preserve">   Warfare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farm!!</dc:title>
  <dcterms:created xsi:type="dcterms:W3CDTF">2021-10-11T01:17:59Z</dcterms:created>
  <dcterms:modified xsi:type="dcterms:W3CDTF">2021-10-11T01:17:59Z</dcterms:modified>
</cp:coreProperties>
</file>