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underground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birds are covered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fish are covered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eagles claws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animals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animals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flat wide beak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warm blooded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animal that feeds its babies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marsupial whcih lays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cold blooded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animal without a backbone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long hair on an animals face or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fish use these to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horses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mammal which has a pouch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animal that has a backbone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arms and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marine mammal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mammals are covered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area where an animal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largest marine mammal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feathers on top of a birds head</w:t>
            </w:r>
          </w:p>
        </w:tc>
      </w:tr>
    </w:tbl>
    <w:p>
      <w:pPr>
        <w:pStyle w:val="WordBankMedium"/>
      </w:pPr>
      <w:r>
        <w:t xml:space="preserve">   paws    </w:t>
      </w:r>
      <w:r>
        <w:t xml:space="preserve">   claws    </w:t>
      </w:r>
      <w:r>
        <w:t xml:space="preserve">   fur    </w:t>
      </w:r>
      <w:r>
        <w:t xml:space="preserve">   scales    </w:t>
      </w:r>
      <w:r>
        <w:t xml:space="preserve">   feathers    </w:t>
      </w:r>
      <w:r>
        <w:t xml:space="preserve">   burrow    </w:t>
      </w:r>
      <w:r>
        <w:t xml:space="preserve">   habitat    </w:t>
      </w:r>
      <w:r>
        <w:t xml:space="preserve">   bill    </w:t>
      </w:r>
      <w:r>
        <w:t xml:space="preserve">   marsupial    </w:t>
      </w:r>
      <w:r>
        <w:t xml:space="preserve">   monotreme    </w:t>
      </w:r>
      <w:r>
        <w:t xml:space="preserve">   mammal    </w:t>
      </w:r>
      <w:r>
        <w:t xml:space="preserve">   reptile    </w:t>
      </w:r>
      <w:r>
        <w:t xml:space="preserve">   talons    </w:t>
      </w:r>
      <w:r>
        <w:t xml:space="preserve">   dolphin    </w:t>
      </w:r>
      <w:r>
        <w:t xml:space="preserve">   whale    </w:t>
      </w:r>
      <w:r>
        <w:t xml:space="preserve">   verebrate    </w:t>
      </w:r>
      <w:r>
        <w:t xml:space="preserve">   invertebrate    </w:t>
      </w:r>
      <w:r>
        <w:t xml:space="preserve">   gills    </w:t>
      </w:r>
      <w:r>
        <w:t xml:space="preserve">   limbs    </w:t>
      </w:r>
      <w:r>
        <w:t xml:space="preserve">   bird    </w:t>
      </w:r>
      <w:r>
        <w:t xml:space="preserve">   hooves    </w:t>
      </w:r>
      <w:r>
        <w:t xml:space="preserve">   crest    </w:t>
      </w:r>
      <w:r>
        <w:t xml:space="preserve">   whiskers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parts</dc:title>
  <dcterms:created xsi:type="dcterms:W3CDTF">2021-10-11T01:17:04Z</dcterms:created>
  <dcterms:modified xsi:type="dcterms:W3CDTF">2021-10-11T01:17:04Z</dcterms:modified>
</cp:coreProperties>
</file>