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 puffs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erdas    </w:t>
      </w:r>
      <w:r>
        <w:t xml:space="preserve">   arax    </w:t>
      </w:r>
      <w:r>
        <w:t xml:space="preserve">   lumeo    </w:t>
      </w:r>
      <w:r>
        <w:t xml:space="preserve">   jools    </w:t>
      </w:r>
      <w:r>
        <w:t xml:space="preserve">   scrubber    </w:t>
      </w:r>
      <w:r>
        <w:t xml:space="preserve">   tarik    </w:t>
      </w:r>
      <w:r>
        <w:t xml:space="preserve">   zerif    </w:t>
      </w:r>
      <w:r>
        <w:t xml:space="preserve">   barlow    </w:t>
      </w:r>
      <w:r>
        <w:t xml:space="preserve">   monte    </w:t>
      </w:r>
      <w:r>
        <w:t xml:space="preserve">   jhi    </w:t>
      </w:r>
      <w:r>
        <w:t xml:space="preserve">   uraza    </w:t>
      </w:r>
      <w:r>
        <w:t xml:space="preserve">   briggan    </w:t>
      </w:r>
      <w:r>
        <w:t xml:space="preserve">   essix    </w:t>
      </w:r>
      <w:r>
        <w:t xml:space="preserve">   rollan    </w:t>
      </w:r>
      <w:r>
        <w:t xml:space="preserve">   abeke    </w:t>
      </w:r>
      <w:r>
        <w:t xml:space="preserve">   conor    </w:t>
      </w:r>
      <w:r>
        <w:t xml:space="preserve">   melien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puffs</dc:title>
  <dcterms:created xsi:type="dcterms:W3CDTF">2021-10-11T01:16:33Z</dcterms:created>
  <dcterms:modified xsi:type="dcterms:W3CDTF">2021-10-11T01:16:33Z</dcterms:modified>
</cp:coreProperties>
</file>