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animal rights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abuse    </w:t>
      </w:r>
      <w:r>
        <w:t xml:space="preserve">   animal rights    </w:t>
      </w:r>
      <w:r>
        <w:t xml:space="preserve">   cage    </w:t>
      </w:r>
      <w:r>
        <w:t xml:space="preserve">   care    </w:t>
      </w:r>
      <w:r>
        <w:t xml:space="preserve">   clothing    </w:t>
      </w:r>
      <w:r>
        <w:t xml:space="preserve">   crime    </w:t>
      </w:r>
      <w:r>
        <w:t xml:space="preserve">   cruelty    </w:t>
      </w:r>
      <w:r>
        <w:t xml:space="preserve">   entertainment    </w:t>
      </w:r>
      <w:r>
        <w:t xml:space="preserve">   freedom    </w:t>
      </w:r>
      <w:r>
        <w:t xml:space="preserve">   killing    </w:t>
      </w:r>
      <w:r>
        <w:t xml:space="preserve">   protest    </w:t>
      </w:r>
      <w:r>
        <w:t xml:space="preserve">   research    </w:t>
      </w:r>
      <w:r>
        <w:t xml:space="preserve">   suffering    </w:t>
      </w:r>
      <w:r>
        <w:t xml:space="preserve">   torture    </w:t>
      </w:r>
      <w:r>
        <w:t xml:space="preserve">   welfare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rights </dc:title>
  <dcterms:created xsi:type="dcterms:W3CDTF">2021-10-11T01:17:11Z</dcterms:created>
  <dcterms:modified xsi:type="dcterms:W3CDTF">2021-10-11T01:17:11Z</dcterms:modified>
</cp:coreProperties>
</file>