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wordsearch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cheetah    </w:t>
      </w:r>
      <w:r>
        <w:t xml:space="preserve">   tiger    </w:t>
      </w:r>
      <w:r>
        <w:t xml:space="preserve">   parrot    </w:t>
      </w:r>
      <w:r>
        <w:t xml:space="preserve">   penguin    </w:t>
      </w:r>
      <w:r>
        <w:t xml:space="preserve">   polarbear    </w:t>
      </w:r>
      <w:r>
        <w:t xml:space="preserve">   bear    </w:t>
      </w:r>
      <w:r>
        <w:t xml:space="preserve">   turtle    </w:t>
      </w:r>
      <w:r>
        <w:t xml:space="preserve">   peacock    </w:t>
      </w:r>
      <w:r>
        <w:t xml:space="preserve">   turkey    </w:t>
      </w:r>
      <w:r>
        <w:t xml:space="preserve">   hamster    </w:t>
      </w:r>
      <w:r>
        <w:t xml:space="preserve">   rooster    </w:t>
      </w:r>
      <w:r>
        <w:t xml:space="preserve">   chick    </w:t>
      </w:r>
      <w:r>
        <w:t xml:space="preserve">   goose    </w:t>
      </w:r>
      <w:r>
        <w:t xml:space="preserve">   duck    </w:t>
      </w:r>
      <w:r>
        <w:t xml:space="preserve">   hippo    </w:t>
      </w:r>
      <w:r>
        <w:t xml:space="preserve">   goat    </w:t>
      </w:r>
      <w:r>
        <w:t xml:space="preserve">   donkey    </w:t>
      </w:r>
      <w:r>
        <w:t xml:space="preserve">   snake    </w:t>
      </w:r>
      <w:r>
        <w:t xml:space="preserve">   crocrodile    </w:t>
      </w:r>
      <w:r>
        <w:t xml:space="preserve">   horse    </w:t>
      </w:r>
      <w:r>
        <w:t xml:space="preserve">   jellyfish    </w:t>
      </w:r>
      <w:r>
        <w:t xml:space="preserve">   butterfly    </w:t>
      </w:r>
      <w:r>
        <w:t xml:space="preserve">   rhino    </w:t>
      </w:r>
      <w:r>
        <w:t xml:space="preserve">   bee    </w:t>
      </w:r>
      <w:r>
        <w:t xml:space="preserve">   kangaroo    </w:t>
      </w:r>
      <w:r>
        <w:t xml:space="preserve">   deer    </w:t>
      </w:r>
      <w:r>
        <w:t xml:space="preserve">   moose    </w:t>
      </w:r>
      <w:r>
        <w:t xml:space="preserve">   chicken    </w:t>
      </w:r>
      <w:r>
        <w:t xml:space="preserve">   fox    </w:t>
      </w:r>
      <w:r>
        <w:t xml:space="preserve">   guinea pig    </w:t>
      </w:r>
      <w:r>
        <w:t xml:space="preserve">   spider    </w:t>
      </w:r>
      <w:r>
        <w:t xml:space="preserve">   rat    </w:t>
      </w:r>
      <w:r>
        <w:t xml:space="preserve">   mouse    </w:t>
      </w:r>
      <w:r>
        <w:t xml:space="preserve">   rabbit    </w:t>
      </w:r>
      <w:r>
        <w:t xml:space="preserve">   bird    </w:t>
      </w:r>
      <w:r>
        <w:t xml:space="preserve">   lobster    </w:t>
      </w:r>
      <w:r>
        <w:t xml:space="preserve">   fish    </w:t>
      </w:r>
      <w:r>
        <w:t xml:space="preserve">   giraffe    </w:t>
      </w:r>
      <w:r>
        <w:t xml:space="preserve">   llama    </w:t>
      </w:r>
      <w:r>
        <w:t xml:space="preserve">   zebra    </w:t>
      </w:r>
      <w:r>
        <w:t xml:space="preserve">   frog    </w:t>
      </w:r>
      <w:r>
        <w:t xml:space="preserve">   lion    </w:t>
      </w:r>
      <w:r>
        <w:t xml:space="preserve">   monkey    </w:t>
      </w:r>
      <w:r>
        <w:t xml:space="preserve">   gorilla    </w:t>
      </w:r>
      <w:r>
        <w:t xml:space="preserve">   cat    </w:t>
      </w:r>
      <w:r>
        <w:t xml:space="preserve">   dog    </w:t>
      </w:r>
      <w:r>
        <w:t xml:space="preserve">   elephant    </w:t>
      </w:r>
      <w:r>
        <w:t xml:space="preserve">   sheep    </w:t>
      </w:r>
      <w:r>
        <w:t xml:space="preserve">   cow    </w:t>
      </w:r>
      <w:r>
        <w:t xml:space="preserve">   pig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wordsearch </dc:title>
  <dcterms:created xsi:type="dcterms:W3CDTF">2021-10-11T01:18:07Z</dcterms:created>
  <dcterms:modified xsi:type="dcterms:W3CDTF">2021-10-11T01:18:07Z</dcterms:modified>
</cp:coreProperties>
</file>