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pez que se come todo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Más grande que ella surcando los mares imposible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Tiene trompa y vive en la selva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 seda y come morera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 es blanca puede ser de Harry Potter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 pinzas y en el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Lleva su casa a cuestas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mitad hombre mitad araña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Cuando hay luna llena Auhhhhhh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 tiene sed en el desierto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 rey de la selva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Parecido a un cerdo pero salvaje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Puede cambiar de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Si veo una aleta por encima de las olas.... ahhhhhh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miauuuu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mascota de Voldemort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Amarillo y suelta rayos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 está pintado en la pared es de Banksy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Van en unas naves muy raras por el 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mascota de Dumbeldord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animal más vago del mundo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animal favorito de Marc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----- lola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 es un animal, pero es de lego y parece un ninja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 la veo salgo corriendo del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 verano me molestan y pican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Vaya cuello más largo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panda, polar, pardo...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Los de mar y de tierra, pero todos pinchan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canta por las mañanas para despertarnos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 pajaro de los piratas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animales</dc:title>
  <dcterms:created xsi:type="dcterms:W3CDTF">2021-11-30T03:40:21Z</dcterms:created>
  <dcterms:modified xsi:type="dcterms:W3CDTF">2021-11-30T03:40:21Z</dcterms:modified>
</cp:coreProperties>
</file>