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 acuaticos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lobo marino    </w:t>
      </w:r>
      <w:r>
        <w:t xml:space="preserve">   erizo del mar    </w:t>
      </w:r>
      <w:r>
        <w:t xml:space="preserve">   cangrejo    </w:t>
      </w:r>
      <w:r>
        <w:t xml:space="preserve">   almejas    </w:t>
      </w:r>
      <w:r>
        <w:t xml:space="preserve">   pulpo    </w:t>
      </w:r>
      <w:r>
        <w:t xml:space="preserve">   pez luna    </w:t>
      </w:r>
      <w:r>
        <w:t xml:space="preserve">   caracol    </w:t>
      </w:r>
      <w:r>
        <w:t xml:space="preserve">   algas marinas    </w:t>
      </w:r>
      <w:r>
        <w:t xml:space="preserve">   cardumenes    </w:t>
      </w:r>
      <w:r>
        <w:t xml:space="preserve">   escamas    </w:t>
      </w:r>
      <w:r>
        <w:t xml:space="preserve">   agallas    </w:t>
      </w:r>
      <w:r>
        <w:t xml:space="preserve">   raya murcielago    </w:t>
      </w:r>
      <w:r>
        <w:t xml:space="preserve">   peces    </w:t>
      </w:r>
      <w:r>
        <w:t xml:space="preserve">   delfin    </w:t>
      </w:r>
      <w:r>
        <w:t xml:space="preserve">   morsa    </w:t>
      </w:r>
      <w:r>
        <w:t xml:space="preserve">   medusa    </w:t>
      </w:r>
      <w:r>
        <w:t xml:space="preserve">   pelicano    </w:t>
      </w:r>
      <w:r>
        <w:t xml:space="preserve">   tiburon martillo    </w:t>
      </w:r>
      <w:r>
        <w:t xml:space="preserve">   gran tiburon blanco    </w:t>
      </w:r>
      <w:r>
        <w:t xml:space="preserve">   ballena gris    </w:t>
      </w:r>
      <w:r>
        <w:t xml:space="preserve">   orca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acuaticos</dc:title>
  <dcterms:created xsi:type="dcterms:W3CDTF">2021-10-11T01:19:00Z</dcterms:created>
  <dcterms:modified xsi:type="dcterms:W3CDTF">2021-10-11T01:19:00Z</dcterms:modified>
</cp:coreProperties>
</file>