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aligator    </w:t>
      </w:r>
      <w:r>
        <w:t xml:space="preserve">   boa constricter    </w:t>
      </w:r>
      <w:r>
        <w:t xml:space="preserve">   cheetah    </w:t>
      </w:r>
      <w:r>
        <w:t xml:space="preserve">   dikdik    </w:t>
      </w:r>
      <w:r>
        <w:t xml:space="preserve">   elephant    </w:t>
      </w:r>
      <w:r>
        <w:t xml:space="preserve">   flamingo    </w:t>
      </w:r>
      <w:r>
        <w:t xml:space="preserve">   giraffe    </w:t>
      </w:r>
      <w:r>
        <w:t xml:space="preserve">   hedgehog    </w:t>
      </w:r>
      <w:r>
        <w:t xml:space="preserve">   iguana    </w:t>
      </w:r>
      <w:r>
        <w:t xml:space="preserve">   jaguar    </w:t>
      </w:r>
      <w:r>
        <w:t xml:space="preserve">   koala    </w:t>
      </w:r>
      <w:r>
        <w:t xml:space="preserve">   leopard    </w:t>
      </w:r>
      <w:r>
        <w:t xml:space="preserve">   monkey    </w:t>
      </w:r>
      <w:r>
        <w:t xml:space="preserve">   nighthawk    </w:t>
      </w:r>
      <w:r>
        <w:t xml:space="preserve">   octopus    </w:t>
      </w:r>
      <w:r>
        <w:t xml:space="preserve">   penguin    </w:t>
      </w:r>
      <w:r>
        <w:t xml:space="preserve">   quail    </w:t>
      </w:r>
      <w:r>
        <w:t xml:space="preserve">   rabbit    </w:t>
      </w:r>
      <w:r>
        <w:t xml:space="preserve">   sheep    </w:t>
      </w:r>
      <w:r>
        <w:t xml:space="preserve">   tarantula    </w:t>
      </w:r>
      <w:r>
        <w:t xml:space="preserve">   urial    </w:t>
      </w:r>
      <w:r>
        <w:t xml:space="preserve">   viper    </w:t>
      </w:r>
      <w:r>
        <w:t xml:space="preserve">   wombat    </w:t>
      </w:r>
      <w:r>
        <w:t xml:space="preserve">   yak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2021-10-11T01:18:41Z</dcterms:created>
  <dcterms:modified xsi:type="dcterms:W3CDTF">2021-10-11T01:18:41Z</dcterms:modified>
</cp:coreProperties>
</file>